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5D" w:rsidRPr="00B36F0D" w:rsidRDefault="0005685D" w:rsidP="0005685D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05685D" w:rsidRPr="00B36F0D" w:rsidRDefault="0005685D" w:rsidP="0005685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36F0D">
        <w:rPr>
          <w:rFonts w:ascii="Arial" w:hAnsi="Arial" w:cs="Arial"/>
        </w:rPr>
        <w:t xml:space="preserve">   </w:t>
      </w:r>
    </w:p>
    <w:p w:rsidR="0005685D" w:rsidRPr="00B36F0D" w:rsidRDefault="0005685D" w:rsidP="0005685D">
      <w:pPr>
        <w:pStyle w:val="Heading1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GB"/>
        </w:rPr>
        <w:drawing>
          <wp:inline distT="0" distB="0" distL="0" distR="0">
            <wp:extent cx="3295650" cy="3295650"/>
            <wp:effectExtent l="0" t="0" r="0" b="0"/>
            <wp:docPr id="1" name="Picture 1" descr="C:\Users\MEAGHERB\AppData\Local\Microsoft\Windows\INetCache\Content.Word\dlr-first-frames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AGHERB\AppData\Local\Microsoft\Windows\INetCache\Content.Word\dlr-first-frames-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5D" w:rsidRPr="00B36F0D" w:rsidRDefault="0005685D" w:rsidP="0005685D">
      <w:pPr>
        <w:pStyle w:val="Heading1"/>
        <w:spacing w:line="360" w:lineRule="auto"/>
        <w:jc w:val="center"/>
        <w:rPr>
          <w:b/>
          <w:bCs/>
          <w:sz w:val="32"/>
          <w:szCs w:val="32"/>
        </w:rPr>
      </w:pPr>
      <w:r w:rsidRPr="00B36F0D">
        <w:rPr>
          <w:b/>
          <w:bCs/>
          <w:sz w:val="32"/>
          <w:szCs w:val="32"/>
        </w:rPr>
        <w:t>Application Form</w:t>
      </w:r>
    </w:p>
    <w:p w:rsidR="0005685D" w:rsidRPr="00B36F0D" w:rsidRDefault="0005685D" w:rsidP="0005685D">
      <w:pPr>
        <w:rPr>
          <w:rFonts w:ascii="Arial" w:hAnsi="Arial" w:cs="Arial"/>
          <w:b/>
          <w:bCs/>
        </w:rPr>
      </w:pPr>
    </w:p>
    <w:p w:rsidR="0005685D" w:rsidRPr="00B36F0D" w:rsidRDefault="0005685D" w:rsidP="0005685D">
      <w:pPr>
        <w:rPr>
          <w:rFonts w:ascii="Arial" w:hAnsi="Arial" w:cs="Arial"/>
          <w:b/>
          <w:bCs/>
        </w:rPr>
      </w:pPr>
    </w:p>
    <w:p w:rsidR="0005685D" w:rsidRPr="00D34D35" w:rsidRDefault="0005685D" w:rsidP="0005685D">
      <w:pPr>
        <w:jc w:val="center"/>
        <w:rPr>
          <w:rFonts w:cstheme="minorHAnsi"/>
          <w:b/>
          <w:bCs/>
        </w:rPr>
      </w:pPr>
      <w:r w:rsidRPr="00D34D35">
        <w:rPr>
          <w:rFonts w:cstheme="minorHAnsi"/>
          <w:b/>
          <w:bCs/>
        </w:rPr>
        <w:t>The closing date for applications is 17:00 on Thursday, 24</w:t>
      </w:r>
      <w:r w:rsidRPr="00D34D35">
        <w:rPr>
          <w:rFonts w:cstheme="minorHAnsi"/>
          <w:b/>
          <w:bCs/>
          <w:vertAlign w:val="superscript"/>
        </w:rPr>
        <w:t>th</w:t>
      </w:r>
      <w:r w:rsidRPr="00D34D35">
        <w:rPr>
          <w:rFonts w:cstheme="minorHAnsi"/>
          <w:b/>
          <w:bCs/>
        </w:rPr>
        <w:t xml:space="preserve"> October 2019.</w:t>
      </w:r>
    </w:p>
    <w:p w:rsidR="0005685D" w:rsidRPr="00D34D35" w:rsidRDefault="0005685D" w:rsidP="0005685D">
      <w:pPr>
        <w:pStyle w:val="BodyText"/>
        <w:jc w:val="center"/>
        <w:rPr>
          <w:rFonts w:cstheme="minorHAnsi"/>
        </w:rPr>
      </w:pPr>
    </w:p>
    <w:p w:rsidR="0005685D" w:rsidRPr="00D34D35" w:rsidRDefault="0005685D" w:rsidP="0005685D">
      <w:pPr>
        <w:pStyle w:val="BodyText"/>
        <w:jc w:val="center"/>
        <w:rPr>
          <w:rFonts w:cstheme="minorHAnsi"/>
        </w:rPr>
      </w:pPr>
      <w:r w:rsidRPr="00D34D35">
        <w:rPr>
          <w:rFonts w:cstheme="minorHAnsi"/>
        </w:rPr>
        <w:t>Late applications will not be processed.</w:t>
      </w:r>
    </w:p>
    <w:p w:rsidR="0005685D" w:rsidRPr="00D34D35" w:rsidRDefault="0005685D" w:rsidP="0005685D">
      <w:pPr>
        <w:pStyle w:val="BodyText"/>
        <w:rPr>
          <w:rFonts w:cstheme="minorHAnsi"/>
        </w:rPr>
      </w:pPr>
    </w:p>
    <w:p w:rsidR="0005685D" w:rsidRPr="00D34D35" w:rsidRDefault="0005685D" w:rsidP="0005685D">
      <w:pPr>
        <w:pStyle w:val="BodyText"/>
        <w:jc w:val="center"/>
        <w:rPr>
          <w:rFonts w:cstheme="minorHAnsi"/>
        </w:rPr>
      </w:pPr>
      <w:r w:rsidRPr="00D34D35">
        <w:rPr>
          <w:rFonts w:cstheme="minorHAnsi"/>
        </w:rPr>
        <w:t>Enquiries to: dlrfirstframes@iadt.ie</w:t>
      </w:r>
    </w:p>
    <w:p w:rsidR="0005685D" w:rsidRPr="00D34D35" w:rsidRDefault="0005685D" w:rsidP="0005685D">
      <w:pPr>
        <w:rPr>
          <w:rFonts w:cstheme="minorHAnsi"/>
        </w:rPr>
      </w:pPr>
    </w:p>
    <w:p w:rsidR="0005685D" w:rsidRPr="00D34D35" w:rsidRDefault="0005685D" w:rsidP="0005685D">
      <w:pPr>
        <w:rPr>
          <w:rFonts w:cstheme="minorHAnsi"/>
        </w:rPr>
      </w:pPr>
    </w:p>
    <w:p w:rsidR="0005685D" w:rsidRPr="00D34D35" w:rsidRDefault="0005685D" w:rsidP="0005685D">
      <w:pPr>
        <w:rPr>
          <w:rFonts w:cstheme="minorHAnsi"/>
        </w:rPr>
      </w:pPr>
    </w:p>
    <w:p w:rsidR="0005685D" w:rsidRPr="00D34D35" w:rsidRDefault="0005685D" w:rsidP="0005685D">
      <w:pPr>
        <w:rPr>
          <w:rFonts w:cstheme="minorHAnsi"/>
        </w:rPr>
      </w:pPr>
    </w:p>
    <w:p w:rsidR="0005685D" w:rsidRPr="00D34D35" w:rsidRDefault="0005685D" w:rsidP="0005685D">
      <w:pPr>
        <w:rPr>
          <w:rFonts w:cstheme="minorHAnsi"/>
        </w:rPr>
      </w:pPr>
    </w:p>
    <w:p w:rsidR="0005685D" w:rsidRPr="00D34D35" w:rsidRDefault="0005685D" w:rsidP="0005685D">
      <w:pPr>
        <w:rPr>
          <w:rFonts w:cstheme="minorHAnsi"/>
        </w:rPr>
      </w:pPr>
    </w:p>
    <w:p w:rsidR="0005685D" w:rsidRPr="00D34D35" w:rsidRDefault="0005685D" w:rsidP="0005685D">
      <w:pPr>
        <w:rPr>
          <w:rFonts w:cstheme="minorHAnsi"/>
        </w:rPr>
      </w:pPr>
    </w:p>
    <w:p w:rsidR="0005685D" w:rsidRPr="00D34D35" w:rsidRDefault="0005685D" w:rsidP="0005685D">
      <w:pPr>
        <w:rPr>
          <w:rFonts w:cstheme="minorHAnsi"/>
        </w:rPr>
      </w:pPr>
    </w:p>
    <w:p w:rsidR="00287249" w:rsidRPr="00D34D35" w:rsidRDefault="00287249" w:rsidP="0005685D">
      <w:pPr>
        <w:rPr>
          <w:rFonts w:cstheme="minorHAnsi"/>
        </w:rPr>
      </w:pPr>
    </w:p>
    <w:p w:rsidR="0005685D" w:rsidRPr="00D34D35" w:rsidRDefault="00287249" w:rsidP="0005685D">
      <w:pPr>
        <w:rPr>
          <w:rFonts w:cstheme="minorHAnsi"/>
          <w:b/>
          <w:sz w:val="24"/>
          <w:szCs w:val="24"/>
        </w:rPr>
      </w:pPr>
      <w:r w:rsidRPr="00D34D35">
        <w:rPr>
          <w:rFonts w:cstheme="minorHAnsi"/>
          <w:b/>
          <w:sz w:val="24"/>
          <w:szCs w:val="24"/>
        </w:rPr>
        <w:lastRenderedPageBreak/>
        <w:t>S</w:t>
      </w:r>
      <w:r w:rsidR="0005685D" w:rsidRPr="00D34D35">
        <w:rPr>
          <w:rFonts w:cstheme="minorHAnsi"/>
          <w:b/>
          <w:sz w:val="24"/>
          <w:szCs w:val="24"/>
        </w:rPr>
        <w:t>ummary Information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4390"/>
        <w:gridCol w:w="5245"/>
      </w:tblGrid>
      <w:tr w:rsidR="0005685D" w:rsidRPr="00D34D35" w:rsidTr="0005685D">
        <w:tc>
          <w:tcPr>
            <w:tcW w:w="439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Title of Project</w:t>
            </w:r>
          </w:p>
        </w:tc>
        <w:tc>
          <w:tcPr>
            <w:tcW w:w="5245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05685D">
        <w:tc>
          <w:tcPr>
            <w:tcW w:w="439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 xml:space="preserve">Format </w:t>
            </w:r>
          </w:p>
        </w:tc>
        <w:tc>
          <w:tcPr>
            <w:tcW w:w="5245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05685D">
        <w:tc>
          <w:tcPr>
            <w:tcW w:w="439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5245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05685D">
        <w:tc>
          <w:tcPr>
            <w:tcW w:w="439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Company Address</w:t>
            </w:r>
          </w:p>
        </w:tc>
        <w:tc>
          <w:tcPr>
            <w:tcW w:w="5245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05685D">
        <w:tc>
          <w:tcPr>
            <w:tcW w:w="439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Company Registration Number</w:t>
            </w:r>
          </w:p>
        </w:tc>
        <w:tc>
          <w:tcPr>
            <w:tcW w:w="5245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05685D">
        <w:tc>
          <w:tcPr>
            <w:tcW w:w="439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 xml:space="preserve">Main Contact Name for Correspondence </w:t>
            </w:r>
          </w:p>
        </w:tc>
        <w:tc>
          <w:tcPr>
            <w:tcW w:w="5245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05685D">
        <w:tc>
          <w:tcPr>
            <w:tcW w:w="439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245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66153F">
        <w:tc>
          <w:tcPr>
            <w:tcW w:w="4390" w:type="dxa"/>
            <w:tcBorders>
              <w:bottom w:val="single" w:sz="4" w:space="0" w:color="auto"/>
            </w:tcBorders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 xml:space="preserve">Telephone Number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66153F" w:rsidRPr="00D34D35" w:rsidTr="00FB299B"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3F" w:rsidRPr="00D34D35" w:rsidRDefault="0066153F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:rsidR="0066153F" w:rsidRPr="00D34D35" w:rsidRDefault="0066153F" w:rsidP="0066153F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Logline (1-2 line synopsis of the film)</w:t>
            </w:r>
          </w:p>
          <w:p w:rsidR="0066153F" w:rsidRPr="00D34D35" w:rsidRDefault="0066153F" w:rsidP="0066153F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  <w:i/>
                <w:sz w:val="18"/>
                <w:szCs w:val="18"/>
              </w:rPr>
              <w:t>(50 words max)</w:t>
            </w:r>
          </w:p>
          <w:p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  <w:p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  <w:p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  <w:p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  <w:p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  <w:p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  <w:p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  <w:p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  <w:p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  <w:p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  <w:p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</w:tc>
      </w:tr>
    </w:tbl>
    <w:p w:rsidR="0066153F" w:rsidRPr="00D34D35" w:rsidRDefault="0066153F">
      <w:pPr>
        <w:spacing w:after="200" w:line="276" w:lineRule="auto"/>
        <w:rPr>
          <w:rFonts w:cstheme="minorHAnsi"/>
          <w:b/>
          <w:sz w:val="24"/>
          <w:szCs w:val="24"/>
        </w:rPr>
      </w:pPr>
      <w:r w:rsidRPr="00D34D35">
        <w:rPr>
          <w:rFonts w:cstheme="minorHAnsi"/>
          <w:b/>
          <w:sz w:val="24"/>
          <w:szCs w:val="24"/>
        </w:rPr>
        <w:br w:type="page"/>
      </w:r>
    </w:p>
    <w:p w:rsidR="0005685D" w:rsidRPr="00D34D35" w:rsidRDefault="0005685D" w:rsidP="0005685D">
      <w:pPr>
        <w:rPr>
          <w:rFonts w:cstheme="minorHAnsi"/>
        </w:rPr>
      </w:pPr>
      <w:r w:rsidRPr="00D34D35">
        <w:rPr>
          <w:rFonts w:cstheme="minorHAnsi"/>
          <w:b/>
          <w:sz w:val="24"/>
          <w:szCs w:val="24"/>
        </w:rPr>
        <w:lastRenderedPageBreak/>
        <w:t>Project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05685D" w:rsidRPr="00D34D35" w:rsidTr="00372057">
        <w:tc>
          <w:tcPr>
            <w:tcW w:w="2689" w:type="dxa"/>
          </w:tcPr>
          <w:p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 xml:space="preserve">Short Synopsis </w:t>
            </w:r>
            <w:r w:rsidRPr="00D34D35">
              <w:rPr>
                <w:rFonts w:asciiTheme="minorHAnsi" w:hAnsiTheme="minorHAnsi" w:cstheme="minorHAnsi"/>
                <w:i/>
                <w:sz w:val="18"/>
                <w:szCs w:val="18"/>
              </w:rPr>
              <w:t>(300 words max)</w:t>
            </w:r>
          </w:p>
        </w:tc>
        <w:tc>
          <w:tcPr>
            <w:tcW w:w="6378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372057">
        <w:tc>
          <w:tcPr>
            <w:tcW w:w="2689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Genre</w:t>
            </w:r>
          </w:p>
        </w:tc>
        <w:tc>
          <w:tcPr>
            <w:tcW w:w="6378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372057">
        <w:tc>
          <w:tcPr>
            <w:tcW w:w="2689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Shooting Format</w:t>
            </w:r>
          </w:p>
        </w:tc>
        <w:tc>
          <w:tcPr>
            <w:tcW w:w="6378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372057">
        <w:tc>
          <w:tcPr>
            <w:tcW w:w="2689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Delivery Format</w:t>
            </w:r>
          </w:p>
        </w:tc>
        <w:tc>
          <w:tcPr>
            <w:tcW w:w="6378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372057">
        <w:tc>
          <w:tcPr>
            <w:tcW w:w="2689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Intended Duration</w:t>
            </w:r>
          </w:p>
        </w:tc>
        <w:tc>
          <w:tcPr>
            <w:tcW w:w="6378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372057">
        <w:tc>
          <w:tcPr>
            <w:tcW w:w="2689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Total Budget</w:t>
            </w:r>
          </w:p>
        </w:tc>
        <w:tc>
          <w:tcPr>
            <w:tcW w:w="6378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</w:tbl>
    <w:p w:rsidR="0005685D" w:rsidRPr="00D34D35" w:rsidRDefault="0005685D" w:rsidP="0005685D">
      <w:pPr>
        <w:rPr>
          <w:rFonts w:cstheme="minorHAnsi"/>
          <w:b/>
        </w:rPr>
      </w:pPr>
      <w:r w:rsidRPr="00D34D35">
        <w:rPr>
          <w:rFonts w:cstheme="minorHAnsi"/>
          <w:b/>
        </w:rPr>
        <w:lastRenderedPageBreak/>
        <w:t>Key Crew</w:t>
      </w:r>
    </w:p>
    <w:tbl>
      <w:tblPr>
        <w:tblStyle w:val="TableGrid"/>
        <w:tblW w:w="9101" w:type="dxa"/>
        <w:tblLook w:val="04A0" w:firstRow="1" w:lastRow="0" w:firstColumn="1" w:lastColumn="0" w:noHBand="0" w:noVBand="1"/>
      </w:tblPr>
      <w:tblGrid>
        <w:gridCol w:w="2689"/>
        <w:gridCol w:w="3270"/>
        <w:gridCol w:w="3142"/>
      </w:tblGrid>
      <w:tr w:rsidR="0005685D" w:rsidRPr="00D34D35" w:rsidTr="00372057">
        <w:tc>
          <w:tcPr>
            <w:tcW w:w="2689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  <w:b/>
              </w:rPr>
            </w:pPr>
            <w:r w:rsidRPr="00D34D35">
              <w:rPr>
                <w:rFonts w:asciiTheme="minorHAnsi" w:hAnsiTheme="minorHAnsi" w:cstheme="minorHAnsi"/>
                <w:b/>
              </w:rPr>
              <w:t>Role</w:t>
            </w:r>
          </w:p>
        </w:tc>
        <w:tc>
          <w:tcPr>
            <w:tcW w:w="327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  <w:b/>
              </w:rPr>
            </w:pPr>
            <w:r w:rsidRPr="00D34D35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142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  <w:b/>
              </w:rPr>
            </w:pPr>
            <w:r w:rsidRPr="00D34D35">
              <w:rPr>
                <w:rFonts w:asciiTheme="minorHAnsi" w:hAnsiTheme="minorHAnsi" w:cstheme="minorHAnsi"/>
                <w:b/>
              </w:rPr>
              <w:t>Email</w:t>
            </w:r>
          </w:p>
        </w:tc>
      </w:tr>
      <w:tr w:rsidR="0005685D" w:rsidRPr="00D34D35" w:rsidTr="00372057">
        <w:tc>
          <w:tcPr>
            <w:tcW w:w="2689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372057">
        <w:tc>
          <w:tcPr>
            <w:tcW w:w="2689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372057">
        <w:tc>
          <w:tcPr>
            <w:tcW w:w="2689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372057">
        <w:tc>
          <w:tcPr>
            <w:tcW w:w="2689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372057">
        <w:tc>
          <w:tcPr>
            <w:tcW w:w="2689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372057">
        <w:tc>
          <w:tcPr>
            <w:tcW w:w="2689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372057">
        <w:tc>
          <w:tcPr>
            <w:tcW w:w="2689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372057">
        <w:tc>
          <w:tcPr>
            <w:tcW w:w="2689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372057">
        <w:tc>
          <w:tcPr>
            <w:tcW w:w="2689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372057">
        <w:tc>
          <w:tcPr>
            <w:tcW w:w="2689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</w:tbl>
    <w:p w:rsidR="0005685D" w:rsidRPr="00D34D35" w:rsidRDefault="0005685D" w:rsidP="0005685D">
      <w:pPr>
        <w:rPr>
          <w:rFonts w:cstheme="minorHAnsi"/>
          <w:sz w:val="10"/>
        </w:rPr>
      </w:pPr>
    </w:p>
    <w:p w:rsidR="00D34D35" w:rsidRPr="00D34D35" w:rsidRDefault="0005685D" w:rsidP="00D34D35">
      <w:pPr>
        <w:pStyle w:val="NoSpacing"/>
        <w:rPr>
          <w:b/>
        </w:rPr>
      </w:pPr>
      <w:r w:rsidRPr="00D34D35">
        <w:rPr>
          <w:b/>
        </w:rPr>
        <w:t>Key Dates</w:t>
      </w:r>
    </w:p>
    <w:p w:rsidR="0005685D" w:rsidRPr="00D34D35" w:rsidRDefault="0005685D" w:rsidP="00D34D35">
      <w:pPr>
        <w:pStyle w:val="NoSpacing"/>
      </w:pPr>
      <w:r w:rsidRPr="00D34D35">
        <w:rPr>
          <w:b/>
        </w:rPr>
        <w:t>NB:</w:t>
      </w:r>
      <w:r w:rsidRPr="00D34D35">
        <w:t xml:space="preserve"> Short films must be completed on or before August </w:t>
      </w:r>
      <w:proofErr w:type="gramStart"/>
      <w:r w:rsidRPr="00D34D35">
        <w:t>31</w:t>
      </w:r>
      <w:r w:rsidRPr="00D34D35">
        <w:rPr>
          <w:vertAlign w:val="superscript"/>
        </w:rPr>
        <w:t>st</w:t>
      </w:r>
      <w:proofErr w:type="gramEnd"/>
      <w:r w:rsidRPr="00D34D35">
        <w:t xml:space="preserve"> 2020.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05685D" w:rsidRPr="00D34D35" w:rsidTr="00372057">
        <w:tc>
          <w:tcPr>
            <w:tcW w:w="283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Production</w:t>
            </w:r>
          </w:p>
        </w:tc>
        <w:tc>
          <w:tcPr>
            <w:tcW w:w="6237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372057">
        <w:tc>
          <w:tcPr>
            <w:tcW w:w="283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Post Production</w:t>
            </w:r>
          </w:p>
        </w:tc>
        <w:tc>
          <w:tcPr>
            <w:tcW w:w="6237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372057">
        <w:tc>
          <w:tcPr>
            <w:tcW w:w="283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Expected Completion</w:t>
            </w:r>
          </w:p>
        </w:tc>
        <w:tc>
          <w:tcPr>
            <w:tcW w:w="6237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:rsidTr="00372057">
        <w:tc>
          <w:tcPr>
            <w:tcW w:w="283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Intended First Public Screening</w:t>
            </w:r>
          </w:p>
        </w:tc>
        <w:tc>
          <w:tcPr>
            <w:tcW w:w="6237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</w:tbl>
    <w:p w:rsidR="0005685D" w:rsidRPr="00D34D35" w:rsidRDefault="0005685D" w:rsidP="0005685D">
      <w:pPr>
        <w:rPr>
          <w:rFonts w:cstheme="minorHAnsi"/>
          <w:b/>
        </w:rPr>
      </w:pPr>
      <w:r w:rsidRPr="00D34D35">
        <w:rPr>
          <w:rFonts w:cstheme="minorHAnsi"/>
          <w:b/>
        </w:rPr>
        <w:lastRenderedPageBreak/>
        <w:t>Directors Notes on Intended Style /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685D" w:rsidRPr="00D34D35" w:rsidTr="00372057">
        <w:tc>
          <w:tcPr>
            <w:tcW w:w="9016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 xml:space="preserve">Please </w:t>
            </w:r>
            <w:r w:rsidRPr="00D34D35">
              <w:rPr>
                <w:rFonts w:asciiTheme="minorHAnsi" w:hAnsiTheme="minorHAnsi" w:cstheme="minorHAnsi"/>
                <w:b/>
              </w:rPr>
              <w:t>summarise</w:t>
            </w:r>
            <w:r w:rsidRPr="00D34D35">
              <w:rPr>
                <w:rFonts w:asciiTheme="minorHAnsi" w:hAnsiTheme="minorHAnsi" w:cstheme="minorHAnsi"/>
              </w:rPr>
              <w:t xml:space="preserve"> your intended approach to style / treatment </w:t>
            </w:r>
            <w:r w:rsidRPr="00D34D35">
              <w:rPr>
                <w:rFonts w:asciiTheme="minorHAnsi" w:hAnsiTheme="minorHAnsi" w:cstheme="minorHAnsi"/>
                <w:i/>
                <w:sz w:val="18"/>
                <w:szCs w:val="18"/>
              </w:rPr>
              <w:t>(500 words max)</w:t>
            </w:r>
            <w:r w:rsidRPr="00D34D35">
              <w:rPr>
                <w:rFonts w:asciiTheme="minorHAnsi" w:hAnsiTheme="minorHAnsi" w:cstheme="minorHAnsi"/>
              </w:rPr>
              <w:t xml:space="preserve">. </w:t>
            </w: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</w:tbl>
    <w:p w:rsidR="00287249" w:rsidRPr="00D34D35" w:rsidRDefault="00287249" w:rsidP="0005685D">
      <w:pPr>
        <w:rPr>
          <w:rFonts w:cstheme="minorHAnsi"/>
          <w:b/>
        </w:rPr>
      </w:pPr>
    </w:p>
    <w:p w:rsidR="0005685D" w:rsidRPr="00D34D35" w:rsidRDefault="0005685D" w:rsidP="0005685D">
      <w:pPr>
        <w:rPr>
          <w:rFonts w:cstheme="minorHAnsi"/>
          <w:b/>
        </w:rPr>
      </w:pPr>
      <w:r w:rsidRPr="00D34D35">
        <w:rPr>
          <w:rFonts w:cstheme="minorHAnsi"/>
          <w:b/>
        </w:rPr>
        <w:t>Producer’s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685D" w:rsidRPr="00D34D35" w:rsidTr="00372057">
        <w:tc>
          <w:tcPr>
            <w:tcW w:w="9016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</w:tbl>
    <w:p w:rsidR="0005685D" w:rsidRPr="00D34D35" w:rsidRDefault="0005685D" w:rsidP="0005685D">
      <w:pPr>
        <w:rPr>
          <w:rFonts w:cstheme="minorHAnsi"/>
          <w:b/>
          <w:sz w:val="24"/>
          <w:szCs w:val="24"/>
        </w:rPr>
      </w:pPr>
      <w:r w:rsidRPr="00D34D35">
        <w:rPr>
          <w:rFonts w:cstheme="minorHAnsi"/>
          <w:b/>
          <w:sz w:val="24"/>
          <w:szCs w:val="24"/>
        </w:rPr>
        <w:lastRenderedPageBreak/>
        <w:t>Identification of possible dlr 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1"/>
      </w:tblGrid>
      <w:tr w:rsidR="0005685D" w:rsidRPr="00D34D35" w:rsidTr="00372057">
        <w:trPr>
          <w:trHeight w:val="3073"/>
        </w:trPr>
        <w:tc>
          <w:tcPr>
            <w:tcW w:w="8821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</w:tbl>
    <w:p w:rsidR="0005685D" w:rsidRPr="00D34D35" w:rsidRDefault="0005685D" w:rsidP="0005685D">
      <w:pPr>
        <w:rPr>
          <w:rFonts w:cstheme="minorHAnsi"/>
        </w:rPr>
      </w:pPr>
    </w:p>
    <w:p w:rsidR="0005685D" w:rsidRPr="00D34D35" w:rsidRDefault="0005685D" w:rsidP="0005685D">
      <w:pPr>
        <w:rPr>
          <w:rFonts w:cstheme="minorHAnsi"/>
          <w:b/>
          <w:sz w:val="24"/>
          <w:szCs w:val="24"/>
        </w:rPr>
      </w:pPr>
      <w:r w:rsidRPr="00D34D35">
        <w:rPr>
          <w:rFonts w:cstheme="minorHAnsi"/>
          <w:b/>
          <w:sz w:val="24"/>
          <w:szCs w:val="24"/>
        </w:rPr>
        <w:t>Details of the production budget, and notes on any additional funding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1"/>
      </w:tblGrid>
      <w:tr w:rsidR="0005685D" w:rsidRPr="00D34D35" w:rsidTr="00372057">
        <w:trPr>
          <w:trHeight w:val="3073"/>
        </w:trPr>
        <w:tc>
          <w:tcPr>
            <w:tcW w:w="8821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</w:tbl>
    <w:p w:rsidR="0005685D" w:rsidRPr="00D34D35" w:rsidRDefault="0005685D" w:rsidP="0005685D">
      <w:pPr>
        <w:rPr>
          <w:rFonts w:cstheme="minorHAnsi"/>
        </w:rPr>
      </w:pPr>
      <w:r w:rsidRPr="00D34D35">
        <w:rPr>
          <w:rFonts w:cstheme="minorHAnsi"/>
          <w:b/>
          <w:sz w:val="24"/>
          <w:szCs w:val="24"/>
        </w:rPr>
        <w:lastRenderedPageBreak/>
        <w:t>Links to samples of previously produced work, if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1"/>
      </w:tblGrid>
      <w:tr w:rsidR="0005685D" w:rsidRPr="00D34D35" w:rsidTr="00372057">
        <w:trPr>
          <w:trHeight w:val="3073"/>
        </w:trPr>
        <w:tc>
          <w:tcPr>
            <w:tcW w:w="8821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</w:tbl>
    <w:p w:rsidR="0005685D" w:rsidRPr="00D34D35" w:rsidRDefault="0005685D" w:rsidP="0005685D">
      <w:pPr>
        <w:rPr>
          <w:rFonts w:cstheme="minorHAnsi"/>
        </w:rPr>
      </w:pPr>
    </w:p>
    <w:p w:rsidR="0005685D" w:rsidRPr="00D34D35" w:rsidRDefault="0005685D" w:rsidP="0005685D">
      <w:pPr>
        <w:rPr>
          <w:rFonts w:cstheme="minorHAnsi"/>
        </w:rPr>
      </w:pPr>
      <w:r w:rsidRPr="00D34D35">
        <w:rPr>
          <w:rFonts w:cstheme="minorHAnsi"/>
          <w:b/>
          <w:sz w:val="24"/>
          <w:szCs w:val="24"/>
        </w:rPr>
        <w:t>Supporting Material</w:t>
      </w:r>
    </w:p>
    <w:p w:rsidR="0005685D" w:rsidRPr="00D34D35" w:rsidRDefault="0005685D" w:rsidP="0005685D">
      <w:pPr>
        <w:rPr>
          <w:rFonts w:cstheme="minorHAnsi"/>
        </w:rPr>
      </w:pPr>
      <w:r w:rsidRPr="00D34D35">
        <w:rPr>
          <w:rFonts w:cstheme="minorHAnsi"/>
        </w:rPr>
        <w:t>Please confirm you are submitting all of the required application documents.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433"/>
      </w:tblGrid>
      <w:tr w:rsidR="0005685D" w:rsidRPr="00D34D35" w:rsidTr="00372057">
        <w:tc>
          <w:tcPr>
            <w:tcW w:w="6232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Completed Application Form</w:t>
            </w:r>
          </w:p>
        </w:tc>
        <w:tc>
          <w:tcPr>
            <w:tcW w:w="2433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 xml:space="preserve">Yes </w:t>
            </w:r>
            <w:r w:rsidRPr="00D34D35">
              <w:rPr>
                <w:rFonts w:asciiTheme="minorHAnsi" w:hAnsiTheme="minorHAnsi" w:cstheme="minorHAnsi"/>
                <w:bCs/>
              </w:rPr>
              <w:t xml:space="preserve"> </w:t>
            </w:r>
            <w:r w:rsidRPr="00D34D35">
              <w:rPr>
                <w:rFonts w:asciiTheme="minorHAnsi" w:hAnsiTheme="minorHAnsi" w:cstheme="minorHAnsi"/>
                <w:bCs/>
                <w:sz w:val="28"/>
                <w:szCs w:val="28"/>
              </w:rPr>
              <w:sym w:font="Symbol" w:char="F082"/>
            </w:r>
            <w:r w:rsidRPr="00D34D35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D34D35">
              <w:rPr>
                <w:rFonts w:asciiTheme="minorHAnsi" w:hAnsiTheme="minorHAnsi" w:cstheme="minorHAnsi"/>
                <w:bCs/>
              </w:rPr>
              <w:t xml:space="preserve">    No  </w:t>
            </w:r>
            <w:r w:rsidRPr="00D34D35">
              <w:rPr>
                <w:rFonts w:asciiTheme="minorHAnsi" w:hAnsiTheme="minorHAnsi" w:cstheme="minorHAnsi"/>
                <w:bCs/>
                <w:sz w:val="28"/>
                <w:szCs w:val="28"/>
              </w:rPr>
              <w:sym w:font="Symbol" w:char="F082"/>
            </w:r>
          </w:p>
        </w:tc>
      </w:tr>
      <w:tr w:rsidR="0005685D" w:rsidRPr="00D34D35" w:rsidTr="00372057">
        <w:tc>
          <w:tcPr>
            <w:tcW w:w="6232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CVs of Core Production Team (</w:t>
            </w:r>
            <w:r w:rsidRPr="00D34D35">
              <w:rPr>
                <w:rFonts w:asciiTheme="minorHAnsi" w:hAnsiTheme="minorHAnsi" w:cstheme="minorHAnsi"/>
                <w:b/>
              </w:rPr>
              <w:t xml:space="preserve">at least </w:t>
            </w:r>
            <w:r w:rsidRPr="00D34D35">
              <w:rPr>
                <w:rFonts w:asciiTheme="minorHAnsi" w:hAnsiTheme="minorHAnsi" w:cstheme="minorHAnsi"/>
                <w:b/>
                <w:sz w:val="18"/>
                <w:szCs w:val="18"/>
              </w:rPr>
              <w:t>Writer, Producer &amp; Director)</w:t>
            </w:r>
          </w:p>
        </w:tc>
        <w:tc>
          <w:tcPr>
            <w:tcW w:w="2433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 xml:space="preserve">Yes </w:t>
            </w:r>
            <w:r w:rsidRPr="00D34D35">
              <w:rPr>
                <w:rFonts w:asciiTheme="minorHAnsi" w:hAnsiTheme="minorHAnsi" w:cstheme="minorHAnsi"/>
                <w:bCs/>
              </w:rPr>
              <w:t xml:space="preserve"> </w:t>
            </w:r>
            <w:r w:rsidRPr="00D34D35">
              <w:rPr>
                <w:rFonts w:asciiTheme="minorHAnsi" w:hAnsiTheme="minorHAnsi" w:cstheme="minorHAnsi"/>
                <w:bCs/>
                <w:sz w:val="28"/>
                <w:szCs w:val="28"/>
              </w:rPr>
              <w:sym w:font="Symbol" w:char="F082"/>
            </w:r>
            <w:r w:rsidRPr="00D34D35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D34D35">
              <w:rPr>
                <w:rFonts w:asciiTheme="minorHAnsi" w:hAnsiTheme="minorHAnsi" w:cstheme="minorHAnsi"/>
                <w:bCs/>
              </w:rPr>
              <w:t xml:space="preserve">    No  </w:t>
            </w:r>
            <w:r w:rsidRPr="00D34D35">
              <w:rPr>
                <w:rFonts w:asciiTheme="minorHAnsi" w:hAnsiTheme="minorHAnsi" w:cstheme="minorHAnsi"/>
                <w:bCs/>
                <w:sz w:val="28"/>
                <w:szCs w:val="28"/>
              </w:rPr>
              <w:sym w:font="Symbol" w:char="F082"/>
            </w:r>
          </w:p>
        </w:tc>
      </w:tr>
      <w:tr w:rsidR="0005685D" w:rsidRPr="00D34D35" w:rsidTr="00372057">
        <w:tc>
          <w:tcPr>
            <w:tcW w:w="6232" w:type="dxa"/>
          </w:tcPr>
          <w:p w:rsidR="0005685D" w:rsidRPr="00D34D35" w:rsidRDefault="0066153F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Script</w:t>
            </w:r>
          </w:p>
        </w:tc>
        <w:tc>
          <w:tcPr>
            <w:tcW w:w="2433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 xml:space="preserve">Yes </w:t>
            </w:r>
            <w:r w:rsidRPr="00D34D35">
              <w:rPr>
                <w:rFonts w:asciiTheme="minorHAnsi" w:hAnsiTheme="minorHAnsi" w:cstheme="minorHAnsi"/>
                <w:bCs/>
              </w:rPr>
              <w:t xml:space="preserve"> </w:t>
            </w:r>
            <w:r w:rsidRPr="00D34D35">
              <w:rPr>
                <w:rFonts w:asciiTheme="minorHAnsi" w:hAnsiTheme="minorHAnsi" w:cstheme="minorHAnsi"/>
                <w:bCs/>
                <w:sz w:val="28"/>
                <w:szCs w:val="28"/>
              </w:rPr>
              <w:sym w:font="Symbol" w:char="F082"/>
            </w:r>
            <w:r w:rsidRPr="00D34D35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D34D35">
              <w:rPr>
                <w:rFonts w:asciiTheme="minorHAnsi" w:hAnsiTheme="minorHAnsi" w:cstheme="minorHAnsi"/>
                <w:bCs/>
              </w:rPr>
              <w:t xml:space="preserve">    No  </w:t>
            </w:r>
            <w:r w:rsidRPr="00D34D35">
              <w:rPr>
                <w:rFonts w:asciiTheme="minorHAnsi" w:hAnsiTheme="minorHAnsi" w:cstheme="minorHAnsi"/>
                <w:bCs/>
                <w:sz w:val="28"/>
                <w:szCs w:val="28"/>
              </w:rPr>
              <w:sym w:font="Symbol" w:char="F082"/>
            </w:r>
          </w:p>
        </w:tc>
      </w:tr>
    </w:tbl>
    <w:p w:rsidR="0005685D" w:rsidRPr="00D34D35" w:rsidRDefault="0005685D" w:rsidP="0005685D">
      <w:pPr>
        <w:rPr>
          <w:rFonts w:cstheme="minorHAnsi"/>
        </w:rPr>
      </w:pPr>
    </w:p>
    <w:p w:rsidR="0005685D" w:rsidRPr="00D34D35" w:rsidRDefault="0005685D" w:rsidP="0005685D">
      <w:pPr>
        <w:rPr>
          <w:rFonts w:cstheme="minorHAnsi"/>
          <w:b/>
        </w:rPr>
      </w:pPr>
      <w:r w:rsidRPr="00D34D35">
        <w:rPr>
          <w:rFonts w:cstheme="minorHAnsi"/>
          <w:b/>
        </w:rPr>
        <w:t>Additional Supporting Material</w:t>
      </w:r>
    </w:p>
    <w:p w:rsidR="0005685D" w:rsidRPr="00D34D35" w:rsidRDefault="0005685D" w:rsidP="0005685D">
      <w:pPr>
        <w:rPr>
          <w:rFonts w:cstheme="minorHAnsi"/>
        </w:rPr>
      </w:pPr>
      <w:r w:rsidRPr="00D34D35">
        <w:rPr>
          <w:rFonts w:cstheme="minorHAnsi"/>
        </w:rPr>
        <w:t xml:space="preserve">Please provide a brief description / explanation of any additional material you are submitting.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820"/>
      </w:tblGrid>
      <w:tr w:rsidR="0005685D" w:rsidRPr="00D34D35" w:rsidTr="00372057">
        <w:tc>
          <w:tcPr>
            <w:tcW w:w="3964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  <w:b/>
              </w:rPr>
            </w:pPr>
            <w:r w:rsidRPr="00D34D35">
              <w:rPr>
                <w:rFonts w:asciiTheme="minorHAnsi" w:hAnsiTheme="minorHAnsi" w:cstheme="minorHAnsi"/>
                <w:b/>
              </w:rPr>
              <w:t>Supporting Material</w:t>
            </w:r>
          </w:p>
        </w:tc>
        <w:tc>
          <w:tcPr>
            <w:tcW w:w="482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  <w:b/>
              </w:rPr>
            </w:pPr>
            <w:r w:rsidRPr="00D34D35"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  <w:tr w:rsidR="0005685D" w:rsidRPr="00D34D35" w:rsidTr="00372057">
        <w:tc>
          <w:tcPr>
            <w:tcW w:w="3964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</w:tbl>
    <w:p w:rsidR="0005685D" w:rsidRPr="00D34D35" w:rsidRDefault="0005685D" w:rsidP="0005685D">
      <w:pPr>
        <w:rPr>
          <w:rFonts w:cstheme="minorHAnsi"/>
        </w:rPr>
      </w:pPr>
    </w:p>
    <w:p w:rsidR="00287249" w:rsidRPr="00D34D35" w:rsidRDefault="00287249" w:rsidP="0005685D">
      <w:pPr>
        <w:rPr>
          <w:rFonts w:cstheme="minorHAnsi"/>
        </w:rPr>
      </w:pPr>
    </w:p>
    <w:p w:rsidR="00287249" w:rsidRPr="00D34D35" w:rsidRDefault="00287249" w:rsidP="0005685D">
      <w:pPr>
        <w:rPr>
          <w:rFonts w:cstheme="minorHAnsi"/>
        </w:rPr>
      </w:pPr>
    </w:p>
    <w:p w:rsidR="00287249" w:rsidRPr="00D34D35" w:rsidRDefault="00287249" w:rsidP="0005685D">
      <w:pPr>
        <w:rPr>
          <w:rFonts w:cstheme="minorHAnsi"/>
        </w:rPr>
      </w:pPr>
    </w:p>
    <w:p w:rsidR="00287249" w:rsidRPr="00D34D35" w:rsidRDefault="00287249" w:rsidP="0005685D">
      <w:pPr>
        <w:rPr>
          <w:rFonts w:cstheme="minorHAnsi"/>
        </w:rPr>
      </w:pPr>
    </w:p>
    <w:p w:rsidR="00287249" w:rsidRPr="00D34D35" w:rsidRDefault="00287249" w:rsidP="0005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sz w:val="28"/>
          <w:szCs w:val="28"/>
        </w:rPr>
      </w:pPr>
    </w:p>
    <w:p w:rsidR="0005685D" w:rsidRPr="00D34D35" w:rsidRDefault="0005685D" w:rsidP="0005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sz w:val="28"/>
          <w:szCs w:val="28"/>
        </w:rPr>
      </w:pPr>
      <w:r w:rsidRPr="00D34D35">
        <w:rPr>
          <w:rFonts w:cstheme="minorHAnsi"/>
          <w:b/>
          <w:sz w:val="28"/>
          <w:szCs w:val="28"/>
        </w:rPr>
        <w:t xml:space="preserve">Closing Date </w:t>
      </w:r>
      <w:r w:rsidR="00262EF9" w:rsidRPr="00D34D35">
        <w:rPr>
          <w:rFonts w:cstheme="minorHAnsi"/>
          <w:b/>
          <w:sz w:val="28"/>
          <w:szCs w:val="28"/>
        </w:rPr>
        <w:t>for</w:t>
      </w:r>
      <w:r w:rsidRPr="00D34D35">
        <w:rPr>
          <w:rFonts w:cstheme="minorHAnsi"/>
          <w:b/>
          <w:sz w:val="28"/>
          <w:szCs w:val="28"/>
        </w:rPr>
        <w:t xml:space="preserve"> Applications</w:t>
      </w:r>
    </w:p>
    <w:p w:rsidR="0005685D" w:rsidRPr="00D34D35" w:rsidRDefault="0005685D" w:rsidP="0005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</w:p>
    <w:p w:rsidR="0005685D" w:rsidRPr="00D34D35" w:rsidRDefault="0005685D" w:rsidP="0005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 w:rsidRPr="00D34D35">
        <w:rPr>
          <w:rFonts w:cstheme="minorHAnsi"/>
        </w:rPr>
        <w:t>The closing date for applications is Thursday 24</w:t>
      </w:r>
      <w:r w:rsidRPr="00D34D35">
        <w:rPr>
          <w:rFonts w:cstheme="minorHAnsi"/>
          <w:vertAlign w:val="superscript"/>
        </w:rPr>
        <w:t>th</w:t>
      </w:r>
      <w:r w:rsidRPr="00D34D35">
        <w:rPr>
          <w:rFonts w:cstheme="minorHAnsi"/>
        </w:rPr>
        <w:t xml:space="preserve"> October 2019 at 5pm. </w:t>
      </w:r>
    </w:p>
    <w:p w:rsidR="00287249" w:rsidRPr="00D34D35" w:rsidRDefault="0005685D" w:rsidP="0005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 w:rsidRPr="00D34D35">
        <w:rPr>
          <w:rFonts w:cstheme="minorHAnsi"/>
        </w:rPr>
        <w:t>Please send completed application form, CV’s and any additional supporting documentation in on</w:t>
      </w:r>
      <w:r w:rsidR="00287249" w:rsidRPr="00D34D35">
        <w:rPr>
          <w:rFonts w:cstheme="minorHAnsi"/>
        </w:rPr>
        <w:t xml:space="preserve">e (1) </w:t>
      </w:r>
      <w:r w:rsidR="0066153F" w:rsidRPr="00D34D35">
        <w:rPr>
          <w:rFonts w:cstheme="minorHAnsi"/>
        </w:rPr>
        <w:t xml:space="preserve"> PDF document</w:t>
      </w:r>
      <w:r w:rsidRPr="00D34D35">
        <w:rPr>
          <w:rFonts w:cstheme="minorHAnsi"/>
        </w:rPr>
        <w:t xml:space="preserve">, </w:t>
      </w:r>
      <w:r w:rsidR="00287249" w:rsidRPr="00D34D35">
        <w:rPr>
          <w:rFonts w:cstheme="minorHAnsi"/>
        </w:rPr>
        <w:t xml:space="preserve">the </w:t>
      </w:r>
      <w:r w:rsidRPr="00D34D35">
        <w:rPr>
          <w:rFonts w:cstheme="minorHAnsi"/>
        </w:rPr>
        <w:t xml:space="preserve">script can be sent as a separate file – all to be emailed to </w:t>
      </w:r>
      <w:hyperlink r:id="rId8" w:history="1">
        <w:r w:rsidRPr="00D34D35">
          <w:rPr>
            <w:rStyle w:val="Hyperlink"/>
            <w:rFonts w:cstheme="minorHAnsi"/>
          </w:rPr>
          <w:t>dlrfirstframes@iadt.ie</w:t>
        </w:r>
      </w:hyperlink>
      <w:r w:rsidRPr="00D34D35">
        <w:rPr>
          <w:rFonts w:cstheme="minorHAnsi"/>
        </w:rPr>
        <w:t xml:space="preserve">. </w:t>
      </w:r>
    </w:p>
    <w:p w:rsidR="0005685D" w:rsidRPr="00D34D35" w:rsidRDefault="0005685D" w:rsidP="0005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</w:rPr>
      </w:pPr>
      <w:r w:rsidRPr="00D34D35">
        <w:rPr>
          <w:rFonts w:cstheme="minorHAnsi"/>
        </w:rPr>
        <w:t xml:space="preserve">NB: If the file </w:t>
      </w:r>
      <w:r w:rsidR="00262EF9" w:rsidRPr="00D34D35">
        <w:rPr>
          <w:rFonts w:cstheme="minorHAnsi"/>
        </w:rPr>
        <w:t>is</w:t>
      </w:r>
      <w:r w:rsidRPr="00D34D35">
        <w:rPr>
          <w:rFonts w:cstheme="minorHAnsi"/>
        </w:rPr>
        <w:t xml:space="preserve"> too big </w:t>
      </w:r>
      <w:r w:rsidR="00262EF9" w:rsidRPr="00D34D35">
        <w:rPr>
          <w:rFonts w:cstheme="minorHAnsi"/>
        </w:rPr>
        <w:t xml:space="preserve">to email - </w:t>
      </w:r>
      <w:r w:rsidR="0066153F" w:rsidRPr="00D34D35">
        <w:rPr>
          <w:rFonts w:cstheme="minorHAnsi"/>
        </w:rPr>
        <w:t>you can send via wetransfer.com</w:t>
      </w:r>
      <w:r w:rsidRPr="00D34D35">
        <w:rPr>
          <w:rFonts w:cstheme="minorHAnsi"/>
        </w:rPr>
        <w:t xml:space="preserve"> to </w:t>
      </w:r>
      <w:hyperlink r:id="rId9" w:history="1">
        <w:r w:rsidRPr="00D34D35">
          <w:rPr>
            <w:rStyle w:val="Hyperlink"/>
            <w:rFonts w:cstheme="minorHAnsi"/>
          </w:rPr>
          <w:t>dlrfirstframes@iadt.ie</w:t>
        </w:r>
      </w:hyperlink>
      <w:r w:rsidRPr="00D34D35">
        <w:rPr>
          <w:rFonts w:cstheme="minorHAnsi"/>
        </w:rPr>
        <w:t xml:space="preserve"> </w:t>
      </w:r>
      <w:r w:rsidRPr="00D34D35">
        <w:rPr>
          <w:rFonts w:cstheme="minorHAnsi"/>
          <w:u w:val="single"/>
        </w:rPr>
        <w:t>on or before</w:t>
      </w:r>
      <w:r w:rsidRPr="00D34D35">
        <w:rPr>
          <w:rFonts w:cstheme="minorHAnsi"/>
        </w:rPr>
        <w:t xml:space="preserve"> the closing date deadline above.</w:t>
      </w:r>
    </w:p>
    <w:p w:rsidR="0005685D" w:rsidRPr="00D34D35" w:rsidRDefault="0005685D" w:rsidP="0005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 w:rsidRPr="00D34D35">
        <w:rPr>
          <w:rFonts w:cstheme="minorHAnsi"/>
        </w:rPr>
        <w:t>Applications received after this deadline will not be processed.</w:t>
      </w:r>
    </w:p>
    <w:p w:rsidR="0005685D" w:rsidRPr="00D34D35" w:rsidRDefault="0005685D" w:rsidP="0005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 w:rsidRPr="00D34D35">
        <w:rPr>
          <w:rFonts w:cstheme="minorHAnsi"/>
        </w:rPr>
        <w:t xml:space="preserve">Shortlisted applicants </w:t>
      </w:r>
      <w:r w:rsidR="00262EF9" w:rsidRPr="00D34D35">
        <w:rPr>
          <w:rFonts w:cstheme="minorHAnsi"/>
        </w:rPr>
        <w:t xml:space="preserve">will be notified </w:t>
      </w:r>
      <w:r w:rsidRPr="00D34D35">
        <w:rPr>
          <w:rFonts w:cstheme="minorHAnsi"/>
        </w:rPr>
        <w:t xml:space="preserve">week beginning </w:t>
      </w:r>
      <w:proofErr w:type="gramStart"/>
      <w:r w:rsidRPr="00D34D35">
        <w:rPr>
          <w:rFonts w:cstheme="minorHAnsi"/>
        </w:rPr>
        <w:t>11</w:t>
      </w:r>
      <w:r w:rsidRPr="00D34D35">
        <w:rPr>
          <w:rFonts w:cstheme="minorHAnsi"/>
          <w:vertAlign w:val="superscript"/>
        </w:rPr>
        <w:t>th</w:t>
      </w:r>
      <w:proofErr w:type="gramEnd"/>
      <w:r w:rsidRPr="00D34D35">
        <w:rPr>
          <w:rFonts w:cstheme="minorHAnsi"/>
        </w:rPr>
        <w:t xml:space="preserve"> November and will be invited to a shortlist interview on Thursday November 28</w:t>
      </w:r>
      <w:r w:rsidRPr="00D34D35">
        <w:rPr>
          <w:rFonts w:cstheme="minorHAnsi"/>
          <w:vertAlign w:val="superscript"/>
        </w:rPr>
        <w:t>th</w:t>
      </w:r>
      <w:r w:rsidR="00262EF9" w:rsidRPr="00D34D35">
        <w:rPr>
          <w:rFonts w:cstheme="minorHAnsi"/>
        </w:rPr>
        <w:t xml:space="preserve"> 2019 (time to be confirmed).</w:t>
      </w:r>
      <w:r w:rsidRPr="00D34D35">
        <w:rPr>
          <w:rFonts w:cstheme="minorHAnsi"/>
        </w:rPr>
        <w:t xml:space="preserve"> Shortlisted applicants </w:t>
      </w:r>
      <w:r w:rsidRPr="00D34D35">
        <w:rPr>
          <w:rFonts w:cstheme="minorHAnsi"/>
          <w:u w:val="single"/>
        </w:rPr>
        <w:t>must be available</w:t>
      </w:r>
      <w:r w:rsidR="00287249" w:rsidRPr="00D34D35">
        <w:rPr>
          <w:rFonts w:cstheme="minorHAnsi"/>
        </w:rPr>
        <w:t xml:space="preserve"> to attend t</w:t>
      </w:r>
      <w:r w:rsidR="00262EF9" w:rsidRPr="00D34D35">
        <w:rPr>
          <w:rFonts w:cstheme="minorHAnsi"/>
        </w:rPr>
        <w:t>he interview to remain eligible.</w:t>
      </w:r>
    </w:p>
    <w:p w:rsidR="0005685D" w:rsidRPr="00D34D35" w:rsidRDefault="0005685D" w:rsidP="0005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</w:p>
    <w:p w:rsidR="0005685D" w:rsidRPr="00D34D35" w:rsidRDefault="0005685D" w:rsidP="0005685D">
      <w:pPr>
        <w:rPr>
          <w:rFonts w:cstheme="minorHAnsi"/>
        </w:rPr>
      </w:pPr>
    </w:p>
    <w:p w:rsidR="0005685D" w:rsidRPr="00D34D35" w:rsidRDefault="0005685D" w:rsidP="0005685D">
      <w:pPr>
        <w:jc w:val="center"/>
        <w:rPr>
          <w:rFonts w:cstheme="minorHAnsi"/>
        </w:rPr>
      </w:pPr>
      <w:bookmarkStart w:id="1" w:name="_Hlk506548036"/>
      <w:r w:rsidRPr="00D34D35">
        <w:rPr>
          <w:rFonts w:cstheme="minorHAnsi"/>
        </w:rPr>
        <w:t xml:space="preserve">      </w:t>
      </w:r>
      <w:bookmarkEnd w:id="1"/>
    </w:p>
    <w:p w:rsidR="0005685D" w:rsidRDefault="0005685D" w:rsidP="007B1724">
      <w:pPr>
        <w:pStyle w:val="NoSpacing"/>
        <w:spacing w:line="276" w:lineRule="auto"/>
        <w:jc w:val="both"/>
      </w:pPr>
    </w:p>
    <w:p w:rsidR="0005685D" w:rsidRPr="002F7ABD" w:rsidRDefault="0005685D" w:rsidP="007B1724">
      <w:pPr>
        <w:pStyle w:val="NoSpacing"/>
        <w:spacing w:line="276" w:lineRule="auto"/>
        <w:jc w:val="both"/>
      </w:pPr>
    </w:p>
    <w:sectPr w:rsidR="0005685D" w:rsidRPr="002F7ABD" w:rsidSect="00612BF1">
      <w:footerReference w:type="default" r:id="rId10"/>
      <w:pgSz w:w="11906" w:h="16838"/>
      <w:pgMar w:top="1440" w:right="1440" w:bottom="1440" w:left="144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32" w:rsidRDefault="00232A32">
      <w:pPr>
        <w:spacing w:after="0" w:line="240" w:lineRule="auto"/>
      </w:pPr>
      <w:r>
        <w:separator/>
      </w:r>
    </w:p>
  </w:endnote>
  <w:endnote w:type="continuationSeparator" w:id="0">
    <w:p w:rsidR="00232A32" w:rsidRDefault="0023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F1" w:rsidRDefault="00612BF1" w:rsidP="00612BF1">
    <w:pPr>
      <w:pStyle w:val="Footer"/>
      <w:rPr>
        <w:rFonts w:ascii="Gill Sans MT" w:hAnsi="Gill Sans MT"/>
        <w:sz w:val="18"/>
        <w:szCs w:val="18"/>
      </w:rPr>
    </w:pPr>
  </w:p>
  <w:p w:rsidR="00837535" w:rsidRPr="00837535" w:rsidRDefault="008E5C4C" w:rsidP="00612BF1">
    <w:pPr>
      <w:pStyle w:val="Footer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5pt;height:48pt">
          <v:imagedata r:id="rId1" o:title="02dlrcoco" cropbottom="13107f" cropright="-950f"/>
        </v:shape>
      </w:pict>
    </w:r>
    <w:r w:rsidR="0034148F">
      <w:rPr>
        <w:rFonts w:ascii="Gill Sans MT" w:hAnsi="Gill Sans MT"/>
        <w:sz w:val="18"/>
        <w:szCs w:val="18"/>
      </w:rPr>
      <w:t xml:space="preserve">  </w:t>
    </w:r>
    <w:r w:rsidR="00331368">
      <w:rPr>
        <w:rFonts w:ascii="Gill Sans MT" w:hAnsi="Gill Sans MT"/>
        <w:noProof/>
        <w:sz w:val="18"/>
        <w:szCs w:val="18"/>
        <w:lang w:val="en-GB" w:eastAsia="en-GB"/>
      </w:rPr>
      <w:t xml:space="preserve">                  </w:t>
    </w:r>
    <w:r>
      <w:rPr>
        <w:rFonts w:ascii="Gill Sans MT" w:hAnsi="Gill Sans MT"/>
        <w:noProof/>
        <w:sz w:val="18"/>
        <w:szCs w:val="18"/>
        <w:lang w:val="en-GB" w:eastAsia="en-GB"/>
      </w:rPr>
      <w:pict>
        <v:shape id="_x0000_i1027" type="#_x0000_t75" style="width:128.25pt;height:61.5pt">
          <v:imagedata r:id="rId2" o:title="LEO_Master_LS_Pos"/>
        </v:shape>
      </w:pict>
    </w:r>
    <w:r w:rsidR="0034148F">
      <w:rPr>
        <w:rFonts w:ascii="Gill Sans MT" w:hAnsi="Gill Sans MT"/>
        <w:noProof/>
        <w:sz w:val="18"/>
        <w:szCs w:val="18"/>
        <w:lang w:val="en-GB" w:eastAsia="en-GB"/>
      </w:rPr>
      <w:t xml:space="preserve">                       </w:t>
    </w:r>
    <w:r w:rsidR="00331368" w:rsidRPr="0034148F">
      <w:rPr>
        <w:rFonts w:ascii="Gill Sans MT" w:hAnsi="Gill Sans MT"/>
        <w:noProof/>
        <w:sz w:val="18"/>
        <w:szCs w:val="18"/>
        <w:lang w:val="en-GB" w:eastAsia="en-GB"/>
      </w:rPr>
      <w:drawing>
        <wp:inline distT="0" distB="0" distL="0" distR="0" wp14:anchorId="44B5EE6D" wp14:editId="12889388">
          <wp:extent cx="1171575" cy="549092"/>
          <wp:effectExtent l="0" t="0" r="0" b="3810"/>
          <wp:docPr id="3" name="Picture 3" descr="C:\Users\MEAGHERB\Desktop\IADT Logo - 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EAGHERB\Desktop\IADT Logo - pd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13" cy="645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2BF1">
      <w:rPr>
        <w:rFonts w:ascii="Gill Sans MT" w:hAnsi="Gill Sans MT"/>
        <w:noProof/>
        <w:sz w:val="18"/>
        <w:szCs w:val="18"/>
        <w:lang w:val="en-GB" w:eastAsia="en-GB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32" w:rsidRDefault="00232A32">
      <w:pPr>
        <w:spacing w:after="0" w:line="240" w:lineRule="auto"/>
      </w:pPr>
      <w:r>
        <w:separator/>
      </w:r>
    </w:p>
  </w:footnote>
  <w:footnote w:type="continuationSeparator" w:id="0">
    <w:p w:rsidR="00232A32" w:rsidRDefault="0023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7C51"/>
    <w:multiLevelType w:val="hybridMultilevel"/>
    <w:tmpl w:val="13A614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93971"/>
    <w:multiLevelType w:val="hybridMultilevel"/>
    <w:tmpl w:val="A87AE3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C5468"/>
    <w:multiLevelType w:val="hybridMultilevel"/>
    <w:tmpl w:val="5C82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58A"/>
    <w:multiLevelType w:val="hybridMultilevel"/>
    <w:tmpl w:val="6A1E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A6"/>
    <w:rsid w:val="00002763"/>
    <w:rsid w:val="0005685D"/>
    <w:rsid w:val="00184F48"/>
    <w:rsid w:val="00184FDC"/>
    <w:rsid w:val="00190597"/>
    <w:rsid w:val="001C7EA3"/>
    <w:rsid w:val="001D047F"/>
    <w:rsid w:val="002246E1"/>
    <w:rsid w:val="00232A32"/>
    <w:rsid w:val="00262EF9"/>
    <w:rsid w:val="00287249"/>
    <w:rsid w:val="002B12F3"/>
    <w:rsid w:val="002C1D01"/>
    <w:rsid w:val="002F708E"/>
    <w:rsid w:val="002F7ABD"/>
    <w:rsid w:val="003224A6"/>
    <w:rsid w:val="00331368"/>
    <w:rsid w:val="0034148F"/>
    <w:rsid w:val="00446467"/>
    <w:rsid w:val="00503A84"/>
    <w:rsid w:val="0058274F"/>
    <w:rsid w:val="005D48CB"/>
    <w:rsid w:val="00612BF1"/>
    <w:rsid w:val="0066153F"/>
    <w:rsid w:val="00742248"/>
    <w:rsid w:val="00747370"/>
    <w:rsid w:val="007B1724"/>
    <w:rsid w:val="007E16F3"/>
    <w:rsid w:val="00804508"/>
    <w:rsid w:val="00822CBC"/>
    <w:rsid w:val="008D2F41"/>
    <w:rsid w:val="008E5C4C"/>
    <w:rsid w:val="008F32DD"/>
    <w:rsid w:val="0099790E"/>
    <w:rsid w:val="00A03118"/>
    <w:rsid w:val="00A03C1F"/>
    <w:rsid w:val="00A657BB"/>
    <w:rsid w:val="00AA0ADA"/>
    <w:rsid w:val="00AC6A2E"/>
    <w:rsid w:val="00B1072A"/>
    <w:rsid w:val="00B45D83"/>
    <w:rsid w:val="00BE1B57"/>
    <w:rsid w:val="00C05F9F"/>
    <w:rsid w:val="00C17A6D"/>
    <w:rsid w:val="00D17728"/>
    <w:rsid w:val="00D34D35"/>
    <w:rsid w:val="00DD69BF"/>
    <w:rsid w:val="00E00426"/>
    <w:rsid w:val="00E17E4C"/>
    <w:rsid w:val="00E509A2"/>
    <w:rsid w:val="00F2634D"/>
    <w:rsid w:val="00F75C57"/>
    <w:rsid w:val="00F97CE1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97B73"/>
  <w15:docId w15:val="{3AE3AF8D-060E-4CF3-9919-54C129B2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4A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05685D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4A6"/>
    <w:pPr>
      <w:ind w:left="720"/>
      <w:contextualSpacing/>
    </w:pPr>
  </w:style>
  <w:style w:type="paragraph" w:customStyle="1" w:styleId="ecxmsonormal">
    <w:name w:val="ecxmsonormal"/>
    <w:basedOn w:val="Normal"/>
    <w:rsid w:val="003224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32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22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A6"/>
  </w:style>
  <w:style w:type="paragraph" w:styleId="BodyText3">
    <w:name w:val="Body Text 3"/>
    <w:basedOn w:val="Normal"/>
    <w:link w:val="BodyText3Char"/>
    <w:rsid w:val="003224A6"/>
    <w:pPr>
      <w:spacing w:after="0" w:line="240" w:lineRule="auto"/>
      <w:jc w:val="both"/>
    </w:pPr>
    <w:rPr>
      <w:rFonts w:ascii="Verdana" w:eastAsia="Times New Roman" w:hAnsi="Verdana" w:cs="Times New Roman"/>
      <w:szCs w:val="24"/>
      <w:lang w:val="ga-IE"/>
    </w:rPr>
  </w:style>
  <w:style w:type="character" w:customStyle="1" w:styleId="BodyText3Char">
    <w:name w:val="Body Text 3 Char"/>
    <w:basedOn w:val="DefaultParagraphFont"/>
    <w:link w:val="BodyText3"/>
    <w:rsid w:val="003224A6"/>
    <w:rPr>
      <w:rFonts w:ascii="Verdana" w:eastAsia="Times New Roman" w:hAnsi="Verdana" w:cs="Times New Roman"/>
      <w:szCs w:val="24"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1D01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1F"/>
  </w:style>
  <w:style w:type="character" w:styleId="Hyperlink">
    <w:name w:val="Hyperlink"/>
    <w:basedOn w:val="DefaultParagraphFont"/>
    <w:uiPriority w:val="99"/>
    <w:unhideWhenUsed/>
    <w:rsid w:val="00A03C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3C1F"/>
    <w:pPr>
      <w:spacing w:after="0" w:line="240" w:lineRule="auto"/>
    </w:pPr>
  </w:style>
  <w:style w:type="paragraph" w:customStyle="1" w:styleId="Default">
    <w:name w:val="Default"/>
    <w:rsid w:val="00E17E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568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685D"/>
  </w:style>
  <w:style w:type="character" w:customStyle="1" w:styleId="Heading1Char">
    <w:name w:val="Heading 1 Char"/>
    <w:basedOn w:val="DefaultParagraphFont"/>
    <w:link w:val="Heading1"/>
    <w:rsid w:val="0005685D"/>
    <w:rPr>
      <w:rFonts w:ascii="Arial" w:eastAsia="Times New Roman" w:hAnsi="Arial" w:cs="Arial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rfirstframes@iadt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lrfirstframes@iadt.i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Ciara</dc:creator>
  <cp:lastModifiedBy>Bernadette Meagher</cp:lastModifiedBy>
  <cp:revision>2</cp:revision>
  <cp:lastPrinted>2019-09-19T13:39:00Z</cp:lastPrinted>
  <dcterms:created xsi:type="dcterms:W3CDTF">2019-09-24T16:06:00Z</dcterms:created>
  <dcterms:modified xsi:type="dcterms:W3CDTF">2019-09-24T16:06:00Z</dcterms:modified>
</cp:coreProperties>
</file>